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0067-01-2023-010807-90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Каталкиной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Каталкина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17.07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Каталкина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возвращенной в адрес суда за истечением срока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Каталкиной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Каталкиной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17.07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18810886230920082303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Каталкиной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Каталкиной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Каталкину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0412365400675021112320165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39rplc-40">
    <w:name w:val="cat-UserDefined grp-39 rplc-40"/>
    <w:basedOn w:val="DefaultParagraphFont"/>
  </w:style>
  <w:style w:type="character" w:customStyle="1" w:styleId="cat-UserDefinedgrp-42rplc-42">
    <w:name w:val="cat-UserDefined grp-42 rplc-42"/>
    <w:basedOn w:val="DefaultParagraphFont"/>
  </w:style>
  <w:style w:type="character" w:customStyle="1" w:styleId="cat-UserDefinedgrp-43rplc-54">
    <w:name w:val="cat-UserDefined grp-43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